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dopilnujcie, by spełniać wszystkie ustawy i prawa, które ja wam dzisiaj przedstawiam.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dopilnujcie, by spełniać wszystkie ustawy i prawa, które wam dzisiaj przedstawiam.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Dopilnujcie, abyście wypełniali wszystkie nakazy i prawa, które dziś wam przedkładam.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Pilnujcież tedy, abyście czynili wszystkie ustawy i sądy, które ja wam dziś przedkładam.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 tedy, abyście wypełnili Ceremonie i sądy, które ja dziś położę przed oczy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wypełniajcie pilnie wszystkie prawa i nakazy, które ja wam dzisiaj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Starannie spełniajcie wszystkie ustawy i prawa, i nakazy, które kładę dziś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wypełniać wszystkie ustawy i nakazy, które ja wam dziś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wypełnić wszystkie ustawy i wyroki, które wam dzisiaj przekazuję.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wypełniać wszystkie prawa i nakazy, które ja wam dziś podaję.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Starannie wypełniajcie wszystkie [przekraczające rozum] bezwzględne nakazy i [rozumne] prawa społeczne, które ja kładę przed wami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зберігатимете чинити всі ці приписи і ці суди, які я даю перед вами сьогодні.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Spełniajcie więc, wszystkie te ustawy i wyroki, które wam dziś przedstawiam.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starannie wprowadzajcie w czyn wszystkie przepisy oraz sądownicze rozstrzygnięcia, które dzisiaj kładę przed 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2024-05-02T19:53:01Z</dcterms:modified>
</cp:coreProperties>
</file>