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nie będziecie* spożywali, wylejecie ją na ziemię – jak wodę.**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nie będziecie spożywać. Wylejecie ją na ziemię —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nie będziecie spożywać; wylejecie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tylko jeść nie będziecie, na ziemię wylejecie ją, jako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jedzenia tylko krwie, którą na ziemię jako wodę wylejesz.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od krwi będziesz się wstrzymywał, wylejesz ją jak wodę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nie będziecie jeść, wylejecie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nie będziecie jedli, wylejecie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nie wolno wam jeść, wylejecie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spożywać nie będziecie, lecz wylejecie ją na ziemię, tak jak się wylewa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że [nie obowiązuje nakaz skrapiania ołtarza krwią tych zwierząt], nie zjesz krwi. Wylejesz ją na ziemię jak wodę, [lecz nie musisz wypełnić przykazania przykrycia jej ziemią].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Лишень кров не їстимете, на землю виливайте її, як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będziesz spożywał krwi; wylejesz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nie wolno wam jeść. Masz ją wylać na ziemię jak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9:4&lt;/x&gt;; &lt;x&gt;30 3:17&lt;/x&gt;; &lt;x&gt;30 7:26-27&lt;/x&gt;; &lt;x&gt;30 17:10-14&lt;/x&gt;; &lt;x&gt;30 19:26&lt;/x&gt;; &lt;x&gt;50 12:23-24&lt;/x&gt;; &lt;x&gt;50 15:23&lt;/x&gt;; &lt;x&gt;510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2024-05-28T20:10:57Z</dcterms:modified>
</cp:coreProperties>
</file>