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się udajesz, aby je wydziedziczyć, to gdy to uczynisz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nimi zawładnąć, i opanujesz je, i zamieszkasz w ich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przed obliczem twojem te narody, do których ty wnijdziesz, abyś je posiadł, i opanował je, i mieszkał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przed obliczem twoim narody, do których wnidziesz posieść je, a posiędziesz je i, mieszkać będziesz w ziemi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które ty idziesz wydziedziczyć, gdy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do których idziesz, aby nimi zawładnąć, i opanujesz je, i osiedlisz się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wytępi JAHWE, twój Bóg, narody, do których idziesz, aby je wydziedziczyć, gdy weźmiesz je w posiadanie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zgładzi przed tobą narody, którymi idziesz zawładnąć, ty, gdy już je zniszczysz i zamieszkasz w ich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wytraci przed tobą narody, do których idziesz, by nimi zawładnąć, kiedy już wygnasz je z posiadłości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[z ziemi], do której [niebawem] wejdziesz, i wypędzisz je sprzed siebie, i uda ci się posiąść ich ziemię i zamieszkać w 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te narody, do których idziesz, byś je wytępił sprzed twojego oblicza oraz zamieszkasz w ich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przed tobą narody, do których się udajesz, by je wywłaszczyć, to je wywłaszczysz i będziesz mieszkał w 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2024-05-30T04:28:20Z</dcterms:modified>
</cp:coreProperties>
</file>