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po nich, po ich wytępieniu przed tobą, (sam) nie dał się usidlić i abyś nie kierował się ku ich bogom, mówiąc: Podobnie jak te narody służyły swoim bogom, tak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po ich wytępieniu, sam nie dał się usidlić i nie kierował się ku ich bóstwom. Obyś nie powiedział: Podobnie jak tamte narody służyły swoim bogom, tak i ja będę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byś się nie dał usidlić,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nimi, gdy będą wytępione przed tobą; nie pytaj się też o ich bogów, mówiąc: W jaki sposób te narody służyły swoim bogom? Tak samo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się nie usidlił, idąc za nimi, gdy wytraceni będą przed twarzą twoją; ani się też pytaj na bogi ich, mówiąc: Jako ci narodowie służyli bogom swoim, tak i ja też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ich nie naszladował, gdy na twoje weszcie będą wygładzeni, i nie pytał się o Ceremoniach ich, mówiąc: Jako chwalili ci narodowie bogi swoje, tak i ja chwalić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dał się skusić do pójścia w ich ślady. A po ich wytępieniu - byś nie szukał ich bogów, mówiąc: Jak te narody służyły swym bogom, tak też i ja będę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wpadł w sidła za nimi po ich wytępieniu sprzed oblicza twego i abyś nie pytał o ich bogów, mówiąc: Podobnie jak te narody służyły swoim bogom, tak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strzeż się, abyś nie został zwiedziony, idąc za nimi. A po ich wytępieniu przed tobą, byś nie szukał ich bogów, mówiąc: Jak służyły te narody swoim bogom, tak i ja będę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wpadł w pułapkę, idąc za ich przykładem. A wtedy, gdy już zostaną zgładzone, nie próbuj oddawać czci ich bogom i nie mów: «Jak te narody służyły swoim bogom, tak samo ja będę czynił».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dał się nakłonić do pójścia za ich przykładem - gdy już zostaną wyniszczone przed tobą - i abyś nie próbował dopytywać się o ich bogów: ”Jak te narody czciły swoich bogów, bym i ja czynił podobnie?”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został skuszony przez nie, [bo przecież widziałeś, jak] zostały zniszczone sprzed ciebie [z powodu ich przewrotności]. Żebyś nie wypytywał o ich bożków, mówiąc: Jak te narody służyły swym bożkom? I ja uczynię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бережися, щоб не шукав ти іти в слід за ними після того як Він вигубив їх з перед твого лиця. Не шукатимеш їхніх богів, кажучи: Як чинять ці народи їхнім богам? Вчиню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usidlił idąc za nimi, po wytępieniu ich sprzed twojego oblicza, i abyś nie dążył za ich bogami, mówiąc: Jak te narody służyły swoim bogom tak też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po nich nie wpadł w sidło, gdy już zostaną unicestwione przed tobą, i żebyś nie pytał o ich bogów, mówiąc: ʼJak te narody służyły swym bogom? Ja też tak uczynięʼ.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2024-05-30T06:56:05Z</dcterms:modified>
</cp:coreProperties>
</file>