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6"/>
        <w:gridCol w:w="6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tego wszystkiego, co nie ma płetwy i łuski, jeść nie będziecie – jest dla was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2024-05-07T13:46:55Z</dcterms:modified>
</cp:coreProperties>
</file>