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(on) u niego, i będzie go* czytał po wszystkie dni swojego życia, po to, by nauczyć się bać się** JAHWE, swego Boga, by strzec wszystkich słów tego Prawa oraz tych ustaw dla ich stosowania,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zwój; wg PS: je, czyli: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2024-05-05T15:04:33Z</dcterms:modified>
</cp:coreProperties>
</file>