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6"/>
        <w:gridCol w:w="6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będzie pełnił obowiązki w imię JAHWE, swojego Boga, dokładnie tak, jak jego bracia, Lewici, stający tam przed obliczem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2024-04-30T02:26:32Z</dcterms:modified>
</cp:coreProperties>
</file>