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8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wejdziesz do ziemi, którą JAHWE, twój Bóg, ci daje, nie naucz się postępować według obrzydliwości tych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2024-04-30T01:59:14Z</dcterms:modified>
</cp:coreProperties>
</file>