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jeszcze przełożeni przemówią do ludu tak: Kto jest bojaźliwy i truchlejącego serca, niech idzie z powrotem do swojego domu i niech nie rozmiękcza serca swoich braci tak jak swojego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przełożeni przemówią do wojska tak: Kto się boi, komu brak odwagi,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wraca z powrotem do domu! Niech nie odbiera odwagi swoim braciom, skoro sam jej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Dowódcy jeszcze przemówią do ludu i powiedzą: Jeśli ktoś jest bojaźliwy i lękliwego serca, niech idzie i wraca do swego domu, aby serce jego braci nie było słabe jak jego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słabe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hetmani mówić będą do ludu, i rzeką: Jeźli kto jest bojaźliwy, a lękliwego serca, niech idzie, a wróci się do domu swego, aby nie psował serca braci swej, jako jest zepsowane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przydadzą ostatek i rzeką do ludu: Który jest człowiek bojaźliwy i serca lękliwego, niech idzie i wróci się do domu swego, by nie kaził serca braciej swej, jako on sam strachem jest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jeszcze zwierzchnicy powiedzą do narodu: Kto się lęka, czyje serce drży, niech wraca do domu, by nie struchlało serce jego braci,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nadzorcy jeszcze dalej mówią do wojowników tak: Jeżeli ktoś jest bojaźliwy i lękliwego serca, niech idzie z powrotem do swego domu, niechaj nie osłabia serca swoich braci jak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zwierzchnicy dalej mówią do ludu tymi słowami: Jeżeli jest ktoś lękliwy i bojaźliwego serca, niech zawróci i pójdzie do swego domu. Niech nie przeraża serca swoich braci jak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powiedzą do żołnierzy jeszcze i to: «Czy jest ktoś, kto się boi i stracił odwagę? Jeżeli jest, niech wraca do domu, aby nie napełniał strachem pozostałych wojowników».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jeszcze i to powiedzą ludowi: ”Kto odczuwa lęk i komu serce słabnie, niechaj wystąpi i wraca do swego domu, aby serce jego brata nie stało się tak słabe, jak jego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prawa oznajmią im jeszcze: Czy jest człowiek bojaźliwy albo mający tchórzliwe serce? Niech idzie z powrotem do swojego domu, żeby nie uczynił serc jego braci tchórzliwymi jak jego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додадуть писарі промовляти до народу і скажуть: Хто людина, що боїться і трус серцем? Хай іде і повернеться до своєї хати, щоб не нагнав страху в серце свого брата, так як у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przełożeni dalej przemawiają do ludu i powiedzą: Jeśli jest ktoś bojaźliwy i lękliwego serca niech pójdzie i wróci do swojego domu, by nie czynił lękliwym serca swoich braci, jakim jest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urzędnicy przemówią jeszcze do ludu, i powiedzą: ʼKto się boi i ma lękliwe serce? Niech idzie i wróci do swego domu, by nie sprawił, że serca jego braci stopnieją jak jego serceʼ.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2024-05-05T16:32:42Z</dcterms:modified>
</cp:coreProperties>
</file>