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daje ci JAHWE, twój Bóg, byś ją posiadł, zostanie znaleziony zabity,* leżący w polu (człowiek i) nie wiadomo, kto go zabił,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חָלָל</w:t>
      </w:r>
      <w:r>
        <w:rPr>
          <w:rtl w:val="0"/>
        </w:rPr>
        <w:t xml:space="preserve"> , tj. przebity (może mieczem), wg G: ranny, τραυματίας, zob. na przykład: &lt;x&gt;40 19:16&lt;/x&gt;;&lt;x&gt;40 23:24&lt;/x&gt;; &lt;x&gt;300 51:52&lt;/x&gt;; &lt;x&gt;330 26:15&lt;/x&gt;;&lt;x&gt;330 30:24&lt;/x&gt;;&lt;x&gt;330 31:17-18&lt;/x&gt;.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2024-05-06T10:46:42Z</dcterms:modified>
</cp:coreProperties>
</file>