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6"/>
        <w:gridCol w:w="1475"/>
        <w:gridCol w:w="6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twoi starsi i twoi sędziowie* wyjdą i zmierzą (odległość) do** miast, które są w otoczeniu zabitego.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urzędnicy.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על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2024-05-07T02:58:42Z</dcterms:modified>
</cp:coreProperties>
</file>