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7"/>
        <w:gridCol w:w="2241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(zaprzęgaj) do orki* bydlęcia razem z osłem.**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jednym zaprzęgu.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2024-04-28T05:42:38Z</dcterms:modified>
</cp:coreProperties>
</file>