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weźmie ojciec tej dziewczyny i jej matka (dowody) dziewictwa* tej dziewczyny i przyniosą do starszych miasta, do bramy.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(dowody) dziewictwa, ּ</w:t>
      </w:r>
      <w:r>
        <w:rPr>
          <w:rtl/>
        </w:rPr>
        <w:t>בְתּולֵי</w:t>
      </w:r>
      <w:r>
        <w:rPr>
          <w:rtl w:val="0"/>
        </w:rPr>
        <w:t xml:space="preserve"> (betule), wg G: panieństwa, παρθένεια.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2024-04-27T13:19:32Z</dcterms:modified>
</cp:coreProperties>
</file>