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3"/>
        <w:gridCol w:w="5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starsi miasta wezmą tego mężczyznę i ukarzą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starsi miasta wezwą tego mężczyznę i poddadzą karze.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starsi miasta wezmą tego mężczyznę i ukarzą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starsi miasta onego męża skarzą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poimają starszy onego miasta męża i ubiją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starsi miasta wezmą tego męża i ukarzą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starsi miasta wezmą tego mężczyznę i ukarzą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wezmą starsi miasta tego człowieka i go ukarzą.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starsi tego miasta każą tego mężczyznę pojmać i wychłostać.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starszyzna tego miasta pochwyci owego człowieka i wymierzy mu chłostę.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starszyzna miasta weźmie tego człowieka i wymierzą mu [trzydzieści dziewięć batów].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старшини того міста візьмуть того чоловіка і покарають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starsi wezmą owego męża i go skarcą.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starsi miasta wezmą tego mężczyznę i go skarcą.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wychłoszczą 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2024-04-28T10:18:02Z</dcterms:modified>
</cp:coreProperties>
</file>