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mężczyzna napotka zaręczoną dziewczynę w polu i zniewoli ją ten mężczyzna, i położy się z nią, to umrze tylko ten mężczyzna, który z nią leżał,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2024-04-27T15:40:02Z</dcterms:modified>
</cp:coreProperties>
</file>