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obcował, da ojcu dziewczyny pięćdziesiąt srebrników, a ona zostanie jego żoną. Za to, że ją upokorzył,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syklów srebra i będzie ona jego żoną; a ponieważ ją zhańbił, 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 on mąż, który obcował z nią, ojcu dzieweczki pięćdziesiąt srebrników, i będzie mu za żonę, przeto że ją zelżył, ani jej będzie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on, który spał z nią, ojcu dziewki pięćdziesiąt syklów srebra i będzie ją miał za żonę, iż ją poniżył; 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ten mężczyzna, który z nią spał, ojcu młodej kobiety pięćdziesiąt syklów srebra i zostanie ona jego żoną. Za to, że jej gwałt zadał, nie będzie jej mógł porzucić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złączył, da ojcu dziewczyny pięćdziesiąt srebrników, a ona zostanie jego żoną. Za to, że ją znieważył,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mężczyzna, który z nią spał, da ojcu dziewczyny pięćdziesiąt srebrników, a ona zostanie jego żoną, ponieważ ją zgwałcił.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mężczyzna, który z nią współżył, będzie musiał zapłacić ojcu dziewczyny pięćdziesiąt syklów srebra i wziąć ją za żonę, ponieważ ją zgwałcił.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 ojcu owej panny pięćdziesiąt [syklów] srebra i pojmie ją za żonę, ponieważ ją zniesławił; nigdy też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ją zgwałcił, musi zapłacić pięćdziesiąt srebrnych [szekli] ojcu dziewczyny, bo ją przymusił. [Jeśli ona zechce] stanie się jego żoną, [a on] nie ma prawa rozwieść się z nią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чоловік, що спав з нею, пятдесять дідрахм срібла батькові дівчини, і вона буде його жінкою, томущо упокорив її.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mężczyzna, który z nią obcował, da ojcu dziewczyny pięćdziesiąt srebrników, a ona będzie mu żoną dlatego, że ją zhańbił; nie będzie mógł się z nią rozwieść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się z nią położył, da ojcu dziewczyny pięćdziesiąt srebrnych sykli i ona zostanie jego żoną, dlatego że ją upokorzył. Nie będzie mu wolno rozwieść się z nią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2024-04-28T06:31:59Z</dcterms:modified>
</cp:coreProperties>
</file>