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uczynisz z jego osłem, podobnie uczynisz z jego szatą i podobnie uczynisz z każdą zgubą swojego brata, która jemu zginęła, a ty ją znalazłeś. Nie możesz się od tego uchylić.**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spój na początku zdania.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2024-04-28T07:34:05Z</dcterms:modified>
</cp:coreProperties>
</file>