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5"/>
        <w:gridCol w:w="2048"/>
        <w:gridCol w:w="5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pojmie mężczyzna żony swego ojca i nie odkryje brzegu szaty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pojmie nikt żony ojca swego, i nie odkryje podołka ojca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pojmie człowiek żony ojca swego ani odkryje przykrycia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poślubi żony swego ojca i nie odkryje brzegu płaszcza ojca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”Żaden mężczyzna nie ma brać żony swego ojca – żeby nie odkryć poły szaty swego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2024-04-27T18:36:26Z</dcterms:modified>
</cp:coreProperties>
</file>