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lub bydlę twojego brata przewróciły się, będąc w drodze, nie uchylisz się od pomocy, lecz niezwłocznie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albo wół twego brata upadł na drodze, nie omijaj ich, lecz niezwłocznie pomóż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osła brata twego, albo wołu jego, że upadł na drodze, nie mijajże ich, ale go zaraz z nim podnieś.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brata twego abo wołu, a on padł na drodze, nie przeniesiesz okiem, ale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brata albo wół jego upadł na drodze - nie odwrócisz się od nich, ale z nim razem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brata albo jego wół padł na drodze, to nie uchylisz się od nich, ale je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twego brata lub na jego wołu, które padły na drodze i nie odwrócisz się od nich, ale razem z nim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na drodze upadł osioł albo wół twojego brata, to nie odmówisz mu pomocy, tylko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na drodze upadł osioł albo wół twego bliźniego, nie odmówisz im pomocy, lecz pomożesz bliźniemu podnieść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osła twojego brata albo jego byka, który upadł [pod swoim brzemieniem] na drodze. Nie będziesz udawał, że tego nie widzisz, ale razem z nim masz podnieść [ładunek].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побачиш осла твого брата чи його теля, що впало в дорозі, не оствиш їх. Підносячи, піднесеш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twojego brata, albo na jego byka, które upadły na drodze, oraz się względem nich ociągał; razem z nim je podźwignij.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zobaczysz, że osioł twego brata lub jego byk upadł na drodze, nie będzie ci wolno rozmyślnie się od nich odsunąć. Masz bezwarunkowo pomóc mu je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2024-04-28T16:10:43Z</dcterms:modified>
</cp:coreProperties>
</file>