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6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Matkę musisz wypuścić, a młode możesz wziąć sobie – (czyń tak) po to, by było ci dobrze i abyś przedłużył (swoje)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Matkę koniecznie wypuścisz, możesz zabrać tylko młode. Postępuj tak, aby ci się dobrze wiodło i abyś żył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wypuścisz matkę na wolność, a młode weźmiesz sobie, aby ci się dobrze powodziło i abyś przedłużył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wolno puściwszy matkę, dzieci weźmiesz sobie, abyć się dobrze działo, i żebyś przedłużył dni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odlecieć dopuścisz mając poimane dzieci, abyć się dobrze działo a długi czas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Matkę zostawisz w spokoju, a pisklęta możesz zabrać; aby ci się dobrze powodziło i abyś długo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wypuścisz matkę, a młode weźmiesz sobie, aby ci się dobrze powodziło i abyś żył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Wypuścisz matkę, a młode weźmiesz sobie, aby ci się dobrze wiodło i abyś długo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zabrać pisklęta, ale matkę masz puścić wolno, aby ci się dobrze powodziło i abyś długo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Ptasią matkę masz wypuścić na wolność, młode zaś możesz zabrać, aby ci się dobrze wiodło i abyś długo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Odgonisz matkę, a wtedy możesz zabrać młode dla siebie - żeby ci się wiodło i żebyś długo 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Відсилаючи, відішлеш матір, а собі оставиш дітей, щоб тобі добре було і багатоденним був 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matkę puścisz wolno, a młode możesz sobie zabrać; by ci się dobrze wiodło i abyś długo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bezwarunkowo wypuścić matkę, lecz potomstwo możesz sobie wziąć; aby ci się dobrze wiodło i abyś przedłużył swoje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2024-04-28T10:14:12Z</dcterms:modified>
</cp:coreProperties>
</file>