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pojmie mężczyzna żony swojego ojca i nie odsłoni (w ten sposób) poły (szat) swego ojca.*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będzie miał nigdy wglądu w intymną sferę życia swojego ojca.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18:8&lt;/x&gt;; &lt;x&gt;30 20:11&lt;/x&gt;; &lt;x&gt;50 27:20&lt;/x&gt;; &lt;x&gt;100 16:21-22&lt;/x&gt;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2024-05-05T22:03:13Z</dcterms:modified>
</cp:coreProperties>
</file>