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bękart nie wejdzie do zgromadzenia PANA; nawet jego dziesiąte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wnijdzie niepoczciwego łoża syn do zgromadzenia Pańskiego, i dziesiąte pokolenie jego nie wnijdzie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mamzer, to jest z nierządnice urodzony, do kościoła PANSKIEGO, aż do dziesiątego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syn nieprawego łoża do zgromadzenia Pana, nawet w dziesiątym pokoleniu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zgniecione jądra i odcięty penis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może wejść ten, kto ma zgniecione jądra lub odcięty członek.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zgniecionymi jądrami albo z uciętym członkiem nie będzie przyjęty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z uszkodzonymi jądrami albo uciętym członkiem [nie poślubi żydowskiej kobiety i]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Оскоплений і з пошкодженими ядрами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trzebieniec, ani rzezaniec.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syn z nieprawego łoża nie może wejść do zboru JAHWE. Aż do dziesiątego pokolenia nikt od niego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2024-05-06T04:24:37Z</dcterms:modified>
</cp:coreProperties>
</file>