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na zewnątrz wyniesie do ciebie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 i ten, któremu pożyczyłeś, wyniesie do ciebie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dworze, a człowiek, któremu pożyczyłeś,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dworze zostaniesz, a człowiek, któremuś pożyczył,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będziesz stał przed domem, a on ci wyniesie, co będzie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będziesz stał, a człowiek, któremu pożyczyłeś, wyniesie ci ten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wyniesie ci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 człowiek, któremu pożyczyłeś, wyniesie ci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Poczekasz na zewnątrz, a człowiek, któremu udzieliłeś pożyczki, przyniesie ci ten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Zaczekasz na dworze, a człowiek, któremu udzieliłeś pożyczki, wyniesie ci na dwór ów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Pozostaniesz na zewnątrz i człowiek, któremu pożyczyłeś, wyniesie ci zastaw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зовні стоятимеш, і чоловік, який має твій довг в себе, винесе тобі заклад назовні.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na ulicy, a człowiek, którego jesteś wierzycielem, wyniesie ci zastaw na ulicę.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stać na zewnątrz, a człowiek, któremu udzieliłeś pożyczki, ma ten zastawy wynieść ci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2024-04-28T06:40:29Z</dcterms:modified>
</cp:coreProperties>
</file>