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1"/>
        <w:gridCol w:w="1712"/>
        <w:gridCol w:w="59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wypaczaj prawa przychodnia i sieroty, nie bierz także w zastaw szaty wdowy.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2024-04-28T17:32:51Z</dcterms:modified>
</cp:coreProperties>
</file>