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żniwo na polu, a zapomnisz (zabrać) z pola jakiś snop, to nie wracaj, aby go wziąć.* Niech pozostanie dla przychodnia, sieroty i wdowy, po to, by błogosławił ci JAHWE, twój Bóg, w każdym dziele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zboże na polu, a zapomnisz zabrać jakiś snop, nie wracaj, by go wziąć. Niech pozostanie dla cudzoziemca, sieroty i wdowy, po to, by błogosławił ci JAHWE, twój Bóg, w każdym 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swoim polu i zapomnisz snopka na polu, to nie wracaj, aby go wziąć. Będzie to dla obcego, sieroty i wdowy, aby ci błogosławił JAHWE, twój Bóg, w każdym 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żął zboże twoje na roli twojej, a zapamiętałbyś snopa na polu, nie wracaj się, abyś go wziął; przychodniowi, sieroci, i wdowie to będzie, abyć błogosławił Pan, Bóg twój, w każdej sprawie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swym polu, a zapomniawszy snop zostawisz, nie wrócisz się, abyś go wziął, ale przychodniowi i sierocie, i wdowie wziąć dopuścisz, abyć błogosławił JAHWE Bóg twój we wszelkiej robocie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żął we żniwa na swoim polu i zapomnisz snopka na polu, nie wrócisz się, aby go zabrać, lecz zostanie dla przybysza, sieroty i wdowy, aby ci błogosławił Pan, Bóg twój, we wszystkim, co czynić będą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swoim polu, a zapomnisz snop na polu, to nie wracaj, aby go zabrać. Niech pozostanie dla obcego przybysza, dla sieroty i dla wdowy, aby ci błogosławił Pan, Bóg twój,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w czasie żniw na polu i zapomnisz snopa, nie wracaj, aby go zabrać, niech pozostanie dla przybysza, sieroty i dla wdowy, aby błogosławił ci JAHWE, twój Bóg, we wszelkich twoich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żął zboże na polu, a potem zapomnisz o jakimś snopie, to nie wrócisz, aby go zabrać. Niech zostanie dla cudzoziemca, sieroty i wdowy, aby ci błogosławił JAHWE, twój Bóg, w każdej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w czas żniwa na swym polu i zapomnisz na nim jakiegoś snopka, nie będziesz się wracał, by go zabrać. Niech pozostanie dla cudzoziemca, sieroty i wdowy, aby twój Bóg, Jahwe, pobłogosławił każdą pracę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żął swoje zboże na swoim polu i zapomnisz snopa w polu, nie zawracaj, żeby go zabrać. Pozostaw go dla konwertyty, sieroty i wdowy, żeby Bóg, twój Bóg, błogosławił ci we wszystkich dziełach twojej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пожнеш ниву в твоїм полі і забудеш снопа в твоїм полі, не повернешся його взяти. Приходькові і сироті і вдові буде, щоб Господь Бог твій поблагословив тебе в усіх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zżynał plon na twoim polu i zapomnisz na polu jakiś snop, nie wracaj, aby go zabrać; niech zostanie dla cudzoziemca, dla sieroty i wdowy, aby ci błogosławił WIEKUISTY, twój Bóg, w każdej sprawie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zbierał żniwo ze swego polan i na polu zapomnisz snopka, to nie wolno ci wrócić, by go wziąć. Ma pozostać dla osiadłego przybysza, dla chłopca nie mającego ojca i dla wdowy; żeby JAHWE, twój Bóg, błogosławił ci w każdym czynie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23:10-11&lt;/x&gt;; &lt;x&gt;30 19:9-10&lt;/x&gt;; &lt;x&gt;30 23:22&lt;/x&gt;; &lt;x&gt;30 25:2-7&lt;/x&gt;; &lt;x&gt;50 23:25-26&lt;/x&gt;; &lt;x&gt;80 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2024-04-28T13:02:36Z</dcterms:modified>
</cp:coreProperties>
</file>