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swoje żniwo na polu, a zapomnisz (zabrać) z pola jakiś snop, to nie wracaj, aby go wziąć.* Niech pozostanie dla przychodnia, sieroty i wdowy, po to, by błogosławił ci JAHWE, twój Bóg, w każdym dziele twoich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23:10-11&lt;/x&gt;; &lt;x&gt;30 19:9-10&lt;/x&gt;; &lt;x&gt;30 23:22&lt;/x&gt;; &lt;x&gt;30 25:2-7&lt;/x&gt;; &lt;x&gt;50 23:25-26&lt;/x&gt;; &lt;x&gt;80 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2024-04-27T22:55:37Z</dcterms:modified>
</cp:coreProperties>
</file>