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 winnicy obcinał winogrona, nie zbieraj tego, co za sobą zostawiłeś. Niech to pozostanie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ze swojej winnicy, nie zbieraj pozostałych gron.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winnicę twoję, nie zbierajże gron pozostałych za tobą;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obierzesz winnicę twoję, nie zbierzesz gron pozostałych, ale się dostaną na potrzebę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winogrona, nie szukaj powtórnie pozostałych winogron; niech zostaną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w swojej winnicy, to nie zbieraj ostatków winobrania.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swojej winnicy będziesz zbierał winogrona, nie ogołacaj jej doszczętnie.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zbioru w swojej winnicy, nie ponawiaj go,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dokonywał zbioru w swojej winnicy, nie rób tego po raz drugi;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obrywał winogrona swojej winnicy, nie zbieraj młodych gron.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оббираєш твій виноград, ти знову не повернешся до ного, буде приходькові і сироті і вдові.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swoją winnicę, nie obieraj za sobą do szczętu;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winogrona ze swej winnicy, to nie zbieraj za sobą resztek. Mają pozostać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2024-04-28T07:49:34Z</dcterms:modified>
</cp:coreProperties>
</file>