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znajdzie się ktoś, kto uprowadzi kogoś* ze swoich braci, z synów Izraela, i zniewoli go,** i sprzeda go, to porywacz*** ten poniesie śmierć**** – i wyplenisz tę niegodziwość spośród siebie.*****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kogoś, </w:t>
      </w:r>
      <w:r>
        <w:rPr>
          <w:rtl/>
        </w:rPr>
        <w:t>נֶפֶׁש</w:t>
      </w:r>
      <w:r>
        <w:rPr>
          <w:rtl w:val="0"/>
        </w:rPr>
        <w:t xml:space="preserve"> (nefesz), lub: duszę.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go : sebir : ją, ּ</w:t>
      </w:r>
      <w:r>
        <w:rPr>
          <w:rtl/>
        </w:rPr>
        <w:t>בָּה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uprowadzi (…) porywacz, tj. ukradnie (…) złodziej.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21:16&lt;/x&gt;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19:19&lt;/x&gt;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2024-04-28T04:04:23Z</dcterms:modified>
</cp:coreProperties>
</file>