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1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co JAHWE, twój Bóg, uczynił Miriam w drodze, gdy wychodziliście z Egiptu.*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co JAHWE, twój Bóg, uczynił Miriam w drodze, gdy wychodziliście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tym, co JAHWE, twój Bóg, uczynił Miriam w drodze, gdy wyszliście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co uczynił Pan, Bóg twój, Maryi w drodze, gdyście wyszli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co uczynił JAHWE Bóg wasz Maryjej na drodze, gdyście wychodzili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sobie, co Pan, Bóg twój, uczynił Miriam w drodze, gdy wychodziliście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co Pan, Bóg twój, uczynił Miriam w czasie drogi, gdy wyszliście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co JAHWE, twój Bóg, uczynił Miriam w drodze, gdy wyszliście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sobie, co JAHWE, twój Bóg, uczynił Miriam podczas wędrówki, gdy wyszliście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co twój Bóg, Jahwe, uczynił Miriam w drodze, gdyście wychodzili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 [stale], co Bóg, twój Bóg, uczynił Mirjam w drodze, po wyjściu z Micrajim.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 те, що зробив Господь Бог Маріямі в дорозі, як ми виходили з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co WIEKUISTY, twój Bóg, na drodze uczynił Miriam, gdy szliście z 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pamiętać o tym, co JAHWE, twój Bóg, uczynił Miriam w drodze, gdy wychodziliście z 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12:1-15&lt;/x&gt;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2024-04-28T16:00:39Z</dcterms:modified>
</cp:coreProperties>
</file>