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słuchał głosu JAHWE, swego Boga, i będziesz wypełniał jego przykazania i ustawy, które dziś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będziesz posłusznym głosowi Pana, Boga twego, a będziesz czynił przykazania jego, i ustawy jego, które ja dziś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jego i będziesz czynił rozkazania i sprawiedliwości, które ja przykazuję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Pana, Boga swego, i wypełniał Jego polecenia i prawa,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głosu Pana, Boga twego, i spełniaj jego przykazania i ustawy,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JAHWE, twego Boga, spełniaj Jego przykazania i ustawy,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JAHWE, twojego Boga, wypełniaj Jego przykazania i Jego ustawy, które ci dzisiaj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twego Boga, i wypełniaj Jego przykazania i prawa,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słowa Boga, twojego Boga, wypełniaj Jego przykazania, Jego bezwzględne nakazy,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послухаєшся голосу Господа Бога твого і чинитимеш всі його заповіді і його оправдання,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głosu WIEKUISTEGO, twojego Boga i spełniaj przykazania oraz Jego sprawiedliwe wyroki, które ci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słuchał głosu JAHWE, swego Boga, i wprowadzał w czyn jego przykazania oraz jego przepisy, które ci dzisiaj nakazuję”.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2024-05-30T17:15:54Z</dcterms:modified>
</cp:coreProperties>
</file>