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0"/>
        <w:gridCol w:w="4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Mojżesz ludowi w tym dniu: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Mojżesz ludowi w tym dniu: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Mojżesz nakazał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przykazał Mojżesz ludowi dnia onego,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Mojżesz ludowi dnia onego,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wydał Mojżesz ludowi takie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dał Mojżesz ludowi taki rozkaz: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nakazał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Mojżesz wydał również następujące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Mojżesz wydał ludowi takie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nakazał ludowi tego dnia: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заповів Мойсей народові в тому дні,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przykazał ludowi,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Mojżesz nakazał jeszcze ludowi,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2024-05-30T06:53:25Z</dcterms:modified>
</cp:coreProperties>
</file>