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jakimkolwiek zwierzęciem.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jakiemkolwiek bydlęciem;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nierząd płodzi z wszelakim bydlęciem.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obcuje z jakimkolwiek zwierzęciem».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jakimkolwiek zwierzęciem.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obcuje z jakimkolwiek zwierzęciem.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всякою скотиною.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jakimkolwiek bydlęciem.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jakimkolwiek zwierzęciemʼ.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2024-05-30T04:06:23Z</dcterms:modified>
</cp:coreProperties>
</file>