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 skrytości zabija swojego bliźniego. A cały lud powie: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skrycie pozbawi życia swojego bliźniego.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zabija potajemnie swego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któryby zabił tajemnie bliźniego swego; i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tajemnie zabije bliźniego swego.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 ukryciu wymierzy cios [śmiertelny] bliźniemu.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skrycie zabija swego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śmiertelnie rani swego bliźniego w skrytości.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potajemnie zabija bliźniego».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w ukryciu zabija swego bliźniego.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rani swojego bliźniego [oczerniając go] skrycie.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підступно бє ближнього.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potajemnie zabija swojego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z ukrycia zadaje śmiertelny cios swemu bliźniemuʼ.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2024-05-30T00:49:01Z</dcterms:modified>
</cp:coreProperties>
</file>