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ustanowić cię sobie jako lud, i (po to, by) On stał się twoim Bogiem, jak ci zapowiedział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przyjąć was sobie za lud, a samemu stać się waszym Bogiem, jak ci to zapowiedział i jak 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swoim Bogiem, i w jego przysięgę, którą JAHWE, twój Bóg, zawiera dziś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Pana, Boga twego, i w przysięgę jego, którą Pan, Bóg twój, stanowi z tobą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przeszedł w przymierzu JAHWE Boga twego i w przysiędze, którą dziś JAHWE Bóg twój stanowi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Weszliście z Panem, Bogiem swoim, w przymierze, które Pan, Bóg wasz, zawarł dziś z wami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cię swoim ludem, a On będzie twoim Bogiem, jak obiecał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was swoim ludem. On zaś będzie waszym Bogiem, jak zapowiedział i jak poprzysiągł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ustanowić swoim ludem. On będzie waszym Bogiem, jak obiecał i jak 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pragnie ustanowić cię dziś swoim ludem. On sam będzie twoim Bogiem, jak to zapowiedział tobie i jak poprzysiągł twym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ustanowić cię dzisiaj Swoim ludem, a On będzie twoim Bogiem, jak powiedział ci i jak przysiągł twoim praojcom, Abrahamowi, Jicchakowi i Jaakowowi, [że nigdy nie zastąpi ciebie innym narodem].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поставити собі в нарід, і Він буде твоїм Богом, так як тобі сказав і так як поклявся твоїм батькам Авраамові і Ісаакові і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dziś ustanowił Swoim ludem oraz był twoim Bogiem, jak ci zapowiedział, i jak zaprzysiągł twoim przodkom Abrahamowi, Ic'hakowi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JAHWE, twego Boga, i jego przysięgę, którą JAHWE, twój Bóg, dzisiaj wobec ciebie składa,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2024-04-29T13:25:37Z</dcterms:modified>
</cp:coreProperties>
</file>