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0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zarówno z tym, który jest tu dziś z nami przed JAHWE, naszym Bogiem, jak i z tym, którego tu dziś z nami nie ma.*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Zawieram je z każdym, który tu dziś z nami jest w obecności JAHWE, naszego Boga, lecz także z tym, którego dziś tutaj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 wami zawieram to przymierze i tę przysięgę;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 wami samymi ja stanowię to przymierze, i tę przysięgę;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wam samym ja to przymierze czynię i te przysięgi utwierdzam: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 wami zawieram to przymierze i [nie tylko wam] składam przysięgę,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z tym, który jest tutaj dziś z nami przed Panem, Bogiem naszym, oraz z tym, którego nie ma tu dziś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z każdym, kto tu dzisiaj stoi z wami przed JAHWE, naszym Bogiem, i z tym, którego nie ma tu dzisiaj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Zawieram je z tymi, którzy dzisiaj stanęli tu przed JAHWE, naszym Bogiem, oraz z tymi, których tu dziś jeszcze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lecz i z tym, kto wraz z nami trwa dzisiaj w obecności naszego Boga, Jahwe, i z każdym, kogo dziś [jeszcze] tu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 tym, który stoi tu dzisiaj z nami przed Bogiem, naszym Bogiem, i z tym [z przyszłych pokoleń], którego nie ma z nami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і тим, що сьогодні є тут з нами перед Господом Богом нашим, і тим, що сьогодні не є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każdym, który tu dzisiaj z wami stoi przed obliczem WIEKUISTEGO, waszego Boga, oraz z tym, którego tu dzisiaj z wami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nie tylko z wami zawieram to przymierze i tę przysięgę,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przymierzy starożytności, &lt;x&gt;50 29:14&lt;/x&gt;L.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5:2-3&lt;/x&gt;; &lt;x&gt;510 2:39&lt;/x&gt;; &lt;x&gt;530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2024-04-29T11:08:55Z</dcterms:modified>
</cp:coreProperties>
</file>