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(tak) JAHWE sam go prowadził, nie było przy Nim obcego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2024-04-29T04:06:28Z</dcterms:modified>
</cp:coreProperties>
</file>