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3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ujrzał, wzgardził (nimi) z niechęci do swych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2024-04-29T03:29:39Z</dcterms:modified>
</cp:coreProperties>
</file>