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mogliby z pogardą mówić wrogowie, mogliby twierdzić ich ciemięzcy, że: Nasze ręce górą! To 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obawiał pychy wroga, by ich wrogowie nie powstali i nie powiedzieli: Nasza wielka ręka, a nie JAHWE, uczyniła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na pychę nieprzyjaciół nie oglądał, by się snać nie podnieśli nieprzyjaciele ich, a nie rzekli: Ręka nasza wyniosła, a nie Pan,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gniewu nieprzyjaciół odłożyłem, by snadź nie pysznili się nieprzyjaciele ich i nie rzekli: Ręka nasza wysoka, a nie JAHWE,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bałem drwiny wroga, że przeciwnicy ich będą się łudzić, mówiąc: Nasza ręka przemożna,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zniewagą wroga, Aby nie wypaczyli tego ciemiężcy ich, Aby nie powiedzieli: Nasza ręka jest górą,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lękałem się przewrotności wroga, by nie wypaczyli tego ich ciemiężcy i nie mówili: Nasze ręce są górą i nie JAHWE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jednak drwin wrogów, żeby sobie nie schlebiali ich przeciwnicy i nie mówili: To my zwyciężyliśmy, a 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gdybym się nie lękał przewrotności wrogów, by ich przeciwnicy, nie pojmując tego, nie pomyśleli: ”Ręka nasza silna zdziałała to wszystko, nie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wzdrygałem się, by nie sprowokować tym ich wrogów, by ci, którzy ich napadli, nie pysznili się mówiąc: Nasza siła zwyciężyła, to nie Bóg dokonał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через гнів ворогів, щоб не жили довго, і щоб противники спільно не напали, щоб не сказали: Наша рука висока, і не Господь вчинив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złością wroga, aby się przypadkiem nie podnieśli ich ciemiężcy oraz nie powiedzieli: Górą nasza ręka, a nie, że WIEKUISTY wszystko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się obawiałem dokuczania ze strony nieprzyjaciela, że ich wrogowie mogliby to sobie błędnie wytłumaczyć, że mogliby powiedzieć: ”Nasza ręka zyskała przewagę i to nie JAHWE dokonał tego wszystkiego”.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2024-04-28T22:49:53Z</dcterms:modified>
</cp:coreProperties>
</file>