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Nim jestem* i poza Mną nie ma Boga! Ja uśmiercam i ożywiam, ranię i Ja leczę, a z mojej ręki nikt nie uwalnia!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to Ja, Ja jestem Nim, poza Mną nie ma boga! Ja uśmiercam i ożywiam, Ja ranię i leczę, a z mojej ręki nikt niczego nie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teraz, że to ja, tylko ja jestem, a nie ma innych bogów oprócz mnie. Ja zabijam i ożywiam, ja ranię i ja leczę, i nikt nie wyrwie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 teraz, żem Ja, Jam jest sam, a że nie masz bogów oprócz Mnie; Ja zabijam i ożywiam, zranię, i Ja uleczę, a nie masz kto by z ręki mojej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Obaczcież, żem ja jest sam, a nie masz inszego Boga oprócz mnie: ja zabiję i ja ożywię, zranię i ja zleczę a nie masz, kto by z ręki mojej mógł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teraz, że Ja jestem, Ja jeden, i nie ma obok Mnie żadnego boga. Ja zabijam i Ja sam ożywiam, Ja ranię i Ja sam uzdrawiam, i nikt z mojej ręki nie uwolni.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teraz, że to Ja, Ja jestem A oprócz mnie nie ma boga. Ja pozbawiam życia i darzę życiem, Ja ranię i leczę, I z ręki mojej nikt nie zdoła się wyrwać.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Ja, Ja jestem i oprócz Mnie nie ma boga. Ja uśmiercam i ożywiam, Ja ranię i leczę. Z Mojej ręki nikt się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Przejrzyjcie teraz! Oto Ja, tylko Ja istnieję, a prócz Mnie nie ma żadnych bogów. Ja sprowadzam śmierć i daję życie, Ja ranię i uzdrawiam, i nikt nie uwolni się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 teraz, że tylko Ja, Ja [jeden] istnieję, że nie ma innych bogów oprócz mnie. Ja uśmiercam i ożywiam, Ja rany zadaję i Ja uzdrawiam, i nikt nie wyrwie [niczego] z mej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 teraz, że to Ja jestem! Ja jestem Ten, [Jedyny], i nie ma boga oprócz Mnie. Ja uśmiercam i ożywiam, Ja ranię i leczę. I nikt [z tych, którzy grzeszą przeciwko Mnie], nie ujdzie Mojej kary.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гляньте, що Я є, і немає Бога за вийнятком Мене. Я забю і вчиню живим, побю і Я вилікую, і немає нікого хто вирве з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teraz, że Ja, Ja jestem Sam, a oprócz Mnie nie ma Boga. Ja uśmiercam i ożywiam, ranię i leczę, a z Mojej ręki nikt nie ocala.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więc, że to ja jestem i nie ma obok mnie żadnych bogów. Ja uśmiercam i ja ożywiam. Ja ciężko zraniłem i ja uleczę. I nie ma nikogo, kto by wyrwał z mojej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 4:35&lt;/x&gt;; &lt;x&gt;50 5:7&lt;/x&gt;; &lt;x&gt;290 41:4&lt;/x&gt;; &lt;x&gt;290 43:10-13&lt;/x&gt;; &lt;x&gt;290 44:6&lt;/x&gt;; &lt;x&gt;290 45:5-6&lt;/x&gt;; &lt;x&gt;290 48:12&lt;/x&gt;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2024-04-29T04:45:29Z</dcterms:modified>
</cp:coreProperties>
</file>