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skończył przekazywać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przekazywać te wszystkie słowa całemu Izraelowi,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skończył mówić wszystkie te słowa do całego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Mojżesz mówić tych wszystkich słów do wszystkiego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dokonał tych wszystkich powieści, mówiąc do wszytkiego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końca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zakończył wygłaszanie wszystkich tych słów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wygłaszać pieśń do wszystkich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Mojżesz skończył mówić wszystkie te słowa do całego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Mosze skończył wypowiadać wszystkie te słowa do całego Jisraela,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закінчив говорити до всього Ізраїля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wypowiedział do Israela wszystkie te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mówić wszystkie te słowa całemu Izraelowi,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2024-04-28T22:28:14Z</dcterms:modified>
</cp:coreProperties>
</file>