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najlepszych plonów słońca i z najlepszych owoców* księżyca,**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najlepszych plonów dojrzewających na słońcu i najlepszych plonów pochodzących od światła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2024-04-28T22:47:23Z</dcterms:modified>
</cp:coreProperties>
</file>