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(jako) lwie szczenię wyskoczy* z Baszanu!**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Dana: Dan jako lwie szczenię wyskoczy z 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Danie powiedział: Dan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szczenię lwie, wyskoczy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Dan jako szczenię lwie wyskakujące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Danowi też rzekł: Dan, szczenię lwie, popłynie hojnie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Dan jest lwiątkiem, które się rzuca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rzekł: Dan jako lwie szczenię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powiedział: Dan jest lwiątkiem,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«Dan jest młodym lwem, który się rzuca z Baszanu».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- Dan jest młodym lwem, który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Danie powiedział: Dan jest młodym lwem, [bo on też mieszka w umocnionych twierdzach. Jego ziemia poi się strumieniem, który] tryska z Baszanu.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сказав: Дан левеня і вискочить з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– młode lwiątko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Dana, rzekł: ”Dan to lwie szczenię. Wyskoczy z Baszanu”.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wyskoczy, </w:t>
      </w:r>
      <w:r>
        <w:rPr>
          <w:rtl/>
        </w:rPr>
        <w:t>יְזַּנֵק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2024-04-28T22:51:09Z</dcterms:modified>
</cp:coreProperties>
</file>