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Izraelu! Któż jest jak ty? Lud ratowany* przez JAHWE, Tarczę** twojej pomocy! Gdy wyruszy miecz*** twojej Chluby,**** skulą się przed tobą wrogowie, a ty będziesz kroczył po ich plecach.*****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 ratowany, </w:t>
      </w:r>
      <w:r>
        <w:rPr>
          <w:rtl/>
        </w:rPr>
        <w:t>עַם נֹוׁשַע</w:t>
      </w:r>
      <w:r>
        <w:rPr>
          <w:rtl w:val="0"/>
        </w:rPr>
        <w:t xml:space="preserve"> : wg PS: lud, uratowani, hbr. </w:t>
      </w:r>
      <w:r>
        <w:rPr>
          <w:rtl/>
        </w:rPr>
        <w:t>הָעָם הַּנֹוׁשָע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50:35-38&lt;/x&gt;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wyruszy miecz twojej Chluby, ּ</w:t>
      </w:r>
      <w:r>
        <w:rPr>
          <w:rtl/>
        </w:rPr>
        <w:t>גַאֲוָתֶָך וַאֲׁשֶר־ חֶרֶב</w:t>
      </w:r>
      <w:r>
        <w:rPr>
          <w:rtl w:val="0"/>
        </w:rPr>
        <w:t xml:space="preserve"> , pod. G, καὶ  ἡ  μάχαιρα  καύχημά σου. Lecz </w:t>
      </w:r>
      <w:r>
        <w:rPr>
          <w:rtl/>
        </w:rPr>
        <w:t>אׁשר</w:t>
      </w:r>
      <w:r>
        <w:rPr>
          <w:rtl w:val="0"/>
        </w:rPr>
        <w:t xml:space="preserve"> może być: kroczyć, tj. gdy wyruszy miecz twojej Chluby, skulą się przed tobą wrogowie, a ty przejdziesz po ich wzgórzach (l. plecach), &lt;x&gt;50 33:29&lt;/x&gt;L. Wg MT: Tego, który jest mieczem twojej chluby! I skulą się przed tobą wrogowie, a ty będziesz kroczył po ich plecach.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Niech skulą się przed tobą wrogowie, a ty krocz po ich plecach. Wg PS: po ich wzgórzach, </w:t>
      </w:r>
      <w:r>
        <w:rPr>
          <w:rtl/>
        </w:rPr>
        <w:t>במתם</w:t>
      </w:r>
      <w:r>
        <w:rPr>
          <w:rtl w:val="0"/>
        </w:rPr>
        <w:t xml:space="preserve"> ; wg G: po ich karkach, ἐπὶ τὸν τράχηλον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2024-04-28T20:19:44Z</dcterms:modified>
</cp:coreProperties>
</file>