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będzie nie do policzenia.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umiera; niech jego mężczyzn będzie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a nie umiera; a niech będzie mężów jego poczet.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żywie Ruben, a niech nie umiera, a niechaj będzie mały w 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umiera, niech żyje, choć liczbą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umiera, Niech mężczyzn jego będzie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jego lud będzie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wymiera, mimo że będzie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wymiera pomimo małej liczby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Reuwen żyje w tym świecie, [a gdy osiągnie Przyszły Świat, niech] nie umrze [z powodu zdarzenia z Bilhą], niech jego lud będzie wliczony [w całkowitą] liczbę [plemion i niech nie zostanie wykluczony z powodu jego grzechu].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Рувим і не помре, і буде численний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Reuben i nie umiera, zaś jego mężowie nie będą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Ruben żyje i nie wymrze, i niech jego mężczyzn nie będzie mało”.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2024-04-29T02:29:46Z</dcterms:modified>
</cp:coreProperties>
</file>