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3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powstał już prorok w Izraelu* taki jak Mojżesz, którego JAHWE znałby twarzą w twarz,**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powstał już jednak w Izraelu prorok taki jak Mojżesz, z którym JAHWE obcowałby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powstał już prorok w Izraelu równy Mojżeszowi, którego JAHWE znał twarzą w twarz;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powstał prorok więcej w Izraelu podobny Mojżeszowi, którego by tak znał Pan,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powstał na potym prorok w Izraelu jako Mojżesz, którego by znał JAHWE twarzą w 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powstał więcej w Izraelu prorok podobny do Mojżesza, który by poznał Pana twarzą w 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powstał już w Izraelu prorok taki jak Mojżesz, z którym by Pan obcował tak bezpośrednio,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powstał więcej w Izraelu taki prorok jak Mojżesz, którego by JAHWE spotkał twarzą w 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pojawił się już w Izraelu prorok równy Mojżeszowi, z którym JAHWE rozmawiał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powstał już nigdy w Izraelu prorok równy Mojżeszowi, który obcował z Jahwe twarzą w twarz;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nigdy nie powstał w Jisraelu prorok jak Mosze, któremu Bóg objawił się twarzą w 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повстав в Ізраїлі пророк, такий як Мойсей, якого Господь пізнав його лицем в лице,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Israelu nie powstał więcej prorok taki jak Mojżesz, którego WIEKUISTY znał z oblicza w oblicze,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nigdy w Izraelu nie powstał prorok podobny do Mojżesza, którego JAHWE znał twarzą w twarz,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porządek w zdaniu.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33:11&lt;/x&gt;; &lt;x&gt;510 3:22-26&lt;/x&gt;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2024-05-03T16:55:57Z</dcterms:modified>
</cp:coreProperties>
</file>