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wszystkie znaki i cuda, które JAHWE posłał go czynić w ziemi egipskiej przed faraonem i wszystkimi jego sługami,* i całą jego ziemią,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wszystkimi jego sługami : brak w GK.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2024-05-03T18:51:04Z</dcterms:modified>
</cp:coreProperties>
</file>