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a góra płonęła ogniem aż po serce* niebios – ciemność, obłok i gęsty mrok.**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która płonęła ogniem aż po samo niebo, a spowijał ją ciemny obłok i gęsty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zbliżyliście się i stanęliście pod górą, a góra płonęła ogniem aż po samo niebo,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ciemnością, obłokiem i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przystąpili, a stanęliście pod górą, a ona góra pałała ogniem aż do samego nieba, a była na niej ciemność, obłok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pod górę, która gorzała aż do nieba i była na niej ciemność i obłok,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przybliżyliście się i stanęliście pod górą, a góra płonęła ogniem aż do nieba, okryta mrokiem, ciemnością i chmurą.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i stanęliście u stóp góry - a góra ta płonęła ogniem aż do samego nieba, w ciemnościach,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Przystąpiliście więc i stanęliście pod górą, a góra płonęła ogniem aż do samego nieba, w mroku, obłoku i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zbliżyliście się i stanęliście u stóp góry, która płonęła ogniem unoszącym się aż do nieba, cała spowita w ciemną, mroczną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zbliżyliście się, i stanęliście u podnóża góry. A góra ta płonęła ogniem aż po samo niebo [pośród] ciemnych, 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Zbliżyliście się i staliście pod górą, a góra płonęła ogniem aż do samego środka nieba i była tam ciemność, obłok i mgła.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і стали під горою, і гора палала огнем до неба, темрява, чорнота,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stóp góry, a owa góra płonęła ogniem do wyżyn niebios, przy ciemności,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zbliżyliście się i stanęliście u stóp tej góry, a góra płonęła ogniem aż do samego środka nieba; były tam ciemność, obłok i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; w PS: </w:t>
      </w:r>
      <w:r>
        <w:rPr>
          <w:rtl/>
        </w:rPr>
        <w:t>לבב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20:18-19&lt;/x&gt;; &lt;x&gt;650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2024-05-02T04:20:36Z</dcterms:modified>
</cp:coreProperties>
</file>