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płaza na (powierzchni) ziemi czy w kształcie jakiejkolwiek ryby, która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jakiegoś płaza pełzającego po ziemi, albo jakąś rybę pływającą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czegokolwiek, co pełza po ziemi, w kształcie wszelkiej ryby, która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Kształtu wszystkiego tego, co się płaza po ziemi, kształtu wszelkiej ryby, która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płazu, który płaza po ziemi, abo ryb, które są w wodach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czegokolwiek, co pełza po ziemi, podobiznę ryby, która jest w wodach -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kształcie czegokolwiek, co pełza po ziemi, czy w kształcie jakiejkolwiek ryby, która jest w wodzie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czegokolwiek, co pełza po ziemi, podobiznę jakiejkolwiek ryby, która jest w głębinie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płaza pełzającego po ziemi lub rybę pływającą w morzu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 jakiegoś płaza, pełzającego po ziemi, czy wyobrażenie jakiejś ryby, żyjącej w wodach pod powierzchnią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[ani] wyobrażenia żadnego [stworzenia] rojącego się przy ziemi, wyobrażenia żadnej ryby, która jest w wodach poniżej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подоби всякого плазуна, який плазує по землі, подоби всякої риби, яка є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postaci czegokolwiek, pełzającego po ziemi, czy w postaci jakiejkolwiek ryby, która jest w wodach,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podobizny czegokolwiek, co się porusza po ziemi, podobizny jakiejkolwiek ryby, która jest w wodach pod ziemią;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2024-05-02T13:31:43Z</dcterms:modified>
</cp:coreProperties>
</file>