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pilnie strzeż swojej duszy, abyś nie zapomniał tych spraw, które oglądały twoje oczy, i aby nie odstąpiły one od twojego serca po wszystkie dni twojego życia, ale zapoznawaj z nimi swoich synów i synów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2024-05-02T12:10:26Z</dcterms:modified>
</cp:coreProperties>
</file>