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pilnie przestrzegać przykazań JAHWE, waszego Boga, Jego postanowień* i ustaw, które ci nadał.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przestrzegajcie przykazań JAHWE, swojego Boga, Jego postanowień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nadanych wam przez Niego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pilnie przestrzegać przykazań JAHWE, swojego Boga, jego świadectw i nakazów, które ci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Przestrzegać będziecie z pilnością przykazań Pana, Boga waszego, i świadectw jego i ustaw jego, któreć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przykazania JAHWE Boga twego i świadectw i Ceremonij, któreć przykazał,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pilnie strzec poleceń Pana, Boga waszego, Jego świadectwa i praw, które wam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będziecie przestrzegać przykazań Pana, Boga waszego, jego nakazów i ustaw, które ci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przestrzegajcie przykazań JAHWE, waszego Boga, oraz Jego świadectw i ustaw, które tobie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pilnie zachowywać przykazania, polecenia i ustawy, które dał wam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Wiernie przestrzegajcie przykazań waszego Boga Jahwe, Jego poleceń i praw, które wam nadał.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starannie przestrzegaj przykazań Boga, twojego Boga, Jego świadectw i Jego bezwzględnych nakazów, które tobie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Бережучи берегтимеш заповіді Господа Бога, свідчення і оправдання, які заповів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Ściśle przestrzegajcie przykazań WIEKUISTEGO, waszego Boga, Jego świadectw i Jego ustaw, które ci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bezwarunkowo przestrzegać przykazań JAHWE, swego Boga, oraz jego świadectw i przepisów, które ci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postanowienia, </w:t>
      </w:r>
      <w:r>
        <w:rPr>
          <w:rtl/>
        </w:rPr>
        <w:t>הָעֵדֹת</w:t>
      </w:r>
      <w:r>
        <w:rPr>
          <w:rtl w:val="0"/>
        </w:rPr>
        <w:t xml:space="preserve"> , lub: świadectwa, klauzule.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2024-05-02T09:29:06Z</dcterms:modified>
</cp:coreProperties>
</file>